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7ACB" w14:textId="77777777" w:rsidR="00C9284D" w:rsidRPr="00553838" w:rsidRDefault="00C9284D" w:rsidP="00C9284D">
      <w:pPr>
        <w:spacing w:line="240" w:lineRule="exact"/>
        <w:jc w:val="center"/>
        <w:rPr>
          <w:rFonts w:cs="Times New Roman"/>
          <w:szCs w:val="24"/>
        </w:rPr>
      </w:pPr>
      <w:r w:rsidRPr="002F3A17">
        <w:rPr>
          <w:rFonts w:cs="Times New Roman"/>
          <w:szCs w:val="24"/>
        </w:rPr>
        <w:t>DOCKE</w:t>
      </w:r>
      <w:r w:rsidRPr="00553838">
        <w:rPr>
          <w:rFonts w:cs="Times New Roman"/>
          <w:szCs w:val="24"/>
        </w:rPr>
        <w:t xml:space="preserve">T NO. </w:t>
      </w:r>
      <w:r w:rsidRPr="00553838">
        <w:rPr>
          <w:rFonts w:cs="Times New Roman"/>
          <w:b/>
          <w:bCs/>
          <w:szCs w:val="24"/>
        </w:rPr>
        <w:t>________________</w:t>
      </w:r>
    </w:p>
    <w:p w14:paraId="7DA9B960" w14:textId="77777777" w:rsidR="00C9284D" w:rsidRPr="00553838" w:rsidRDefault="00C9284D" w:rsidP="00C9284D">
      <w:pPr>
        <w:spacing w:line="240" w:lineRule="exact"/>
        <w:jc w:val="center"/>
        <w:rPr>
          <w:rFonts w:cs="Times New Roman"/>
          <w:szCs w:val="24"/>
        </w:rPr>
      </w:pPr>
    </w:p>
    <w:p w14:paraId="73398CD6" w14:textId="77777777" w:rsidR="00C9284D" w:rsidRPr="00553838" w:rsidRDefault="00C9284D" w:rsidP="00C9284D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553838">
        <w:rPr>
          <w:rFonts w:cs="Times New Roman"/>
          <w:b/>
          <w:bCs/>
          <w:szCs w:val="24"/>
        </w:rPr>
        <w:t>___________________</w:t>
      </w:r>
      <w:r w:rsidRPr="00553838">
        <w:rPr>
          <w:rFonts w:cs="Times New Roman"/>
          <w:szCs w:val="24"/>
        </w:rPr>
        <w:t>,</w:t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  <w:t>§</w:t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  <w:t xml:space="preserve">              BEFORE THE </w:t>
      </w:r>
    </w:p>
    <w:p w14:paraId="01DCDC6A" w14:textId="77777777" w:rsidR="00C9284D" w:rsidRPr="00553838" w:rsidRDefault="00C9284D" w:rsidP="00C9284D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  <w:t>Petitioner,</w:t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  <w:t>§</w:t>
      </w:r>
    </w:p>
    <w:p w14:paraId="11008CED" w14:textId="77777777" w:rsidR="00C9284D" w:rsidRPr="00553838" w:rsidRDefault="00C9284D" w:rsidP="00C9284D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  <w:t>§</w:t>
      </w:r>
    </w:p>
    <w:p w14:paraId="5D2B1F57" w14:textId="77777777" w:rsidR="00C9284D" w:rsidRPr="00553838" w:rsidRDefault="00C9284D" w:rsidP="00C9284D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553838">
        <w:rPr>
          <w:rFonts w:cs="Times New Roman"/>
          <w:szCs w:val="24"/>
        </w:rPr>
        <w:t>v.</w:t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  <w:t>§</w:t>
      </w:r>
      <w:r w:rsidRPr="00553838">
        <w:rPr>
          <w:rFonts w:cs="Times New Roman"/>
          <w:szCs w:val="24"/>
        </w:rPr>
        <w:tab/>
        <w:t xml:space="preserve">       COMMISSIONER OF EDUCATION</w:t>
      </w:r>
    </w:p>
    <w:p w14:paraId="5A5E22C6" w14:textId="77777777" w:rsidR="00C9284D" w:rsidRPr="00553838" w:rsidRDefault="00C9284D" w:rsidP="00C9284D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  <w:t>§</w:t>
      </w:r>
    </w:p>
    <w:p w14:paraId="6868DB6C" w14:textId="77777777" w:rsidR="00C9284D" w:rsidRPr="00553838" w:rsidRDefault="00C9284D" w:rsidP="00C9284D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553838">
        <w:rPr>
          <w:rFonts w:cs="Times New Roman"/>
          <w:b/>
          <w:bCs/>
          <w:szCs w:val="24"/>
        </w:rPr>
        <w:t>____________</w:t>
      </w:r>
      <w:r w:rsidRPr="00553838">
        <w:rPr>
          <w:rFonts w:cs="Times New Roman"/>
          <w:szCs w:val="24"/>
        </w:rPr>
        <w:t xml:space="preserve"> INDEPENDENT SCHOOL</w:t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  <w:t>§</w:t>
      </w:r>
    </w:p>
    <w:p w14:paraId="19B6A1BE" w14:textId="77777777" w:rsidR="00C9284D" w:rsidRPr="00553838" w:rsidRDefault="00C9284D" w:rsidP="00C9284D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553838">
        <w:rPr>
          <w:rFonts w:cs="Times New Roman"/>
          <w:szCs w:val="24"/>
        </w:rPr>
        <w:t>DISTRICT,</w:t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  <w:t>§</w:t>
      </w:r>
    </w:p>
    <w:p w14:paraId="0E67B1E5" w14:textId="77777777" w:rsidR="00C9284D" w:rsidRPr="00553838" w:rsidRDefault="00C9284D" w:rsidP="00C9284D">
      <w:pPr>
        <w:tabs>
          <w:tab w:val="left" w:pos="4680"/>
        </w:tabs>
        <w:spacing w:line="240" w:lineRule="exact"/>
        <w:rPr>
          <w:rFonts w:cs="Times New Roman"/>
          <w:szCs w:val="24"/>
        </w:rPr>
      </w:pP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  <w:t>Respondent.</w:t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  <w:t>§</w:t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  <w:t xml:space="preserve">         THE STATE OF TEXAS</w:t>
      </w:r>
    </w:p>
    <w:p w14:paraId="1BEACE47" w14:textId="77777777" w:rsidR="00DE7314" w:rsidRPr="00553838" w:rsidRDefault="00DE7314" w:rsidP="007D1696">
      <w:pPr>
        <w:spacing w:line="480" w:lineRule="exact"/>
        <w:jc w:val="center"/>
        <w:rPr>
          <w:rFonts w:cs="Times New Roman"/>
          <w:b/>
          <w:bCs/>
          <w:szCs w:val="24"/>
          <w:u w:val="single"/>
        </w:rPr>
      </w:pPr>
      <w:r w:rsidRPr="00553838">
        <w:rPr>
          <w:rFonts w:cs="Times New Roman"/>
          <w:b/>
          <w:bCs/>
          <w:szCs w:val="24"/>
          <w:u w:val="single"/>
        </w:rPr>
        <w:t>PETITION FOR REVIEW</w:t>
      </w:r>
    </w:p>
    <w:p w14:paraId="19F848B3" w14:textId="06C1F2E5" w:rsidR="00DE7314" w:rsidRPr="00553838" w:rsidRDefault="00DE7314" w:rsidP="007D1696">
      <w:pPr>
        <w:spacing w:line="480" w:lineRule="exact"/>
        <w:ind w:firstLine="720"/>
        <w:rPr>
          <w:rFonts w:cs="Times New Roman"/>
          <w:szCs w:val="24"/>
        </w:rPr>
      </w:pPr>
      <w:r w:rsidRPr="00553838">
        <w:rPr>
          <w:rFonts w:cs="Times New Roman"/>
          <w:szCs w:val="24"/>
        </w:rPr>
        <w:t>NOW COMES Petitioner, and files this Petition for Review and would respectfully show the Commissioner the following:</w:t>
      </w:r>
    </w:p>
    <w:p w14:paraId="6509A968" w14:textId="77777777" w:rsidR="00DE7314" w:rsidRPr="00553838" w:rsidRDefault="00DE7314" w:rsidP="007D1696">
      <w:pPr>
        <w:numPr>
          <w:ilvl w:val="0"/>
          <w:numId w:val="1"/>
        </w:numPr>
        <w:tabs>
          <w:tab w:val="clear" w:pos="720"/>
          <w:tab w:val="left" w:pos="990"/>
        </w:tabs>
        <w:spacing w:line="480" w:lineRule="exact"/>
        <w:ind w:left="0" w:firstLine="360"/>
        <w:rPr>
          <w:rFonts w:cs="Times New Roman"/>
          <w:szCs w:val="24"/>
        </w:rPr>
      </w:pPr>
      <w:r w:rsidRPr="00553838">
        <w:rPr>
          <w:rFonts w:cs="Times New Roman"/>
          <w:szCs w:val="24"/>
        </w:rPr>
        <w:t>Describe the challenged ruling, action, or failure to act complained of.</w:t>
      </w:r>
    </w:p>
    <w:p w14:paraId="3EB4E554" w14:textId="77777777" w:rsidR="00DE7314" w:rsidRPr="00553838" w:rsidRDefault="00DE7314" w:rsidP="007D1696">
      <w:pPr>
        <w:numPr>
          <w:ilvl w:val="0"/>
          <w:numId w:val="1"/>
        </w:numPr>
        <w:tabs>
          <w:tab w:val="clear" w:pos="720"/>
          <w:tab w:val="left" w:pos="990"/>
        </w:tabs>
        <w:spacing w:line="480" w:lineRule="exact"/>
        <w:ind w:left="0" w:firstLine="360"/>
        <w:rPr>
          <w:rFonts w:cs="Times New Roman"/>
          <w:szCs w:val="24"/>
        </w:rPr>
      </w:pPr>
      <w:r w:rsidRPr="00553838">
        <w:rPr>
          <w:rFonts w:cs="Times New Roman"/>
          <w:szCs w:val="24"/>
        </w:rPr>
        <w:t xml:space="preserve">Provide </w:t>
      </w:r>
      <w:r w:rsidRPr="00553838">
        <w:rPr>
          <w:rFonts w:eastAsia="Times New Roman" w:cs="Times New Roman"/>
          <w:szCs w:val="24"/>
          <w:lang w:val="en"/>
        </w:rPr>
        <w:t>the date of the challenged ruling, action, or failure to act.</w:t>
      </w:r>
    </w:p>
    <w:p w14:paraId="3CCEAC98" w14:textId="77777777" w:rsidR="00DE7314" w:rsidRPr="00553838" w:rsidRDefault="00DE7314" w:rsidP="007D1696">
      <w:pPr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0"/>
        </w:tabs>
        <w:spacing w:line="480" w:lineRule="exact"/>
        <w:ind w:left="0" w:firstLine="360"/>
        <w:rPr>
          <w:rFonts w:eastAsia="Times New Roman" w:cs="Times New Roman"/>
          <w:szCs w:val="24"/>
          <w:lang w:val="en"/>
        </w:rPr>
      </w:pPr>
      <w:r w:rsidRPr="00553838">
        <w:rPr>
          <w:rFonts w:eastAsia="Times New Roman" w:cs="Times New Roman"/>
          <w:szCs w:val="24"/>
          <w:lang w:val="en"/>
        </w:rPr>
        <w:t>Provide a precise description of the action the petitioner wants the commissioner to take on the petitioner's behalf.</w:t>
      </w:r>
    </w:p>
    <w:p w14:paraId="5FC01E54" w14:textId="77777777" w:rsidR="00DE7314" w:rsidRPr="00553838" w:rsidRDefault="00DE7314" w:rsidP="007D1696">
      <w:pPr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0"/>
        </w:tabs>
        <w:spacing w:line="480" w:lineRule="exact"/>
        <w:ind w:left="0" w:firstLine="360"/>
        <w:rPr>
          <w:rFonts w:eastAsia="Times New Roman" w:cs="Times New Roman"/>
          <w:szCs w:val="24"/>
          <w:lang w:val="en"/>
        </w:rPr>
      </w:pPr>
      <w:r w:rsidRPr="00553838">
        <w:rPr>
          <w:rFonts w:eastAsia="Times New Roman" w:cs="Times New Roman"/>
          <w:szCs w:val="24"/>
          <w:lang w:val="en"/>
        </w:rPr>
        <w:t>Provide a statement of jurisdiction and the legal basis for the claim.  Include all school laws that were violated and reference by name and how the laws were violated.</w:t>
      </w:r>
    </w:p>
    <w:p w14:paraId="685877EC" w14:textId="77777777" w:rsidR="00DE7314" w:rsidRPr="00553838" w:rsidRDefault="00DE7314" w:rsidP="007D1696">
      <w:pPr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0"/>
        </w:tabs>
        <w:spacing w:line="480" w:lineRule="exact"/>
        <w:ind w:left="0" w:firstLine="360"/>
        <w:rPr>
          <w:rFonts w:eastAsia="Times New Roman" w:cs="Times New Roman"/>
          <w:szCs w:val="24"/>
          <w:lang w:val="en"/>
        </w:rPr>
      </w:pPr>
      <w:r w:rsidRPr="00553838">
        <w:rPr>
          <w:rFonts w:eastAsia="Times New Roman" w:cs="Times New Roman"/>
          <w:szCs w:val="24"/>
          <w:lang w:val="en"/>
        </w:rPr>
        <w:t>Provide the name, mailing address, telephone number of the petitioner's or party representative during business hours, and facsimile number, if any.</w:t>
      </w:r>
    </w:p>
    <w:p w14:paraId="24FD78CB" w14:textId="77777777" w:rsidR="00DE7314" w:rsidRPr="00553838" w:rsidRDefault="00DE7314" w:rsidP="007D1696">
      <w:pPr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0"/>
        </w:tabs>
        <w:spacing w:line="480" w:lineRule="exact"/>
        <w:ind w:left="0" w:firstLine="360"/>
        <w:rPr>
          <w:rFonts w:eastAsia="Times New Roman" w:cs="Times New Roman"/>
          <w:szCs w:val="24"/>
          <w:lang w:val="en"/>
        </w:rPr>
      </w:pPr>
      <w:r w:rsidRPr="00553838">
        <w:rPr>
          <w:rFonts w:eastAsia="Times New Roman" w:cs="Times New Roman"/>
          <w:szCs w:val="24"/>
          <w:lang w:val="en"/>
        </w:rPr>
        <w:t>Provide the name, mailing address, and business telephone of the respondent or the respondent's representative, and facsimile number, if any.</w:t>
      </w:r>
    </w:p>
    <w:p w14:paraId="2B0FD857" w14:textId="77777777" w:rsidR="00DE7314" w:rsidRPr="00553838" w:rsidRDefault="00DE7314" w:rsidP="00DE73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14:paraId="19EB5E38" w14:textId="77777777" w:rsidR="00DE7314" w:rsidRPr="00553838" w:rsidRDefault="00DE7314" w:rsidP="00DE73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14:paraId="582EA7E0" w14:textId="77777777" w:rsidR="002E1B27" w:rsidRPr="00553838" w:rsidRDefault="002E1B27" w:rsidP="002E1B2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</w:p>
    <w:p w14:paraId="10EB1D43" w14:textId="77777777" w:rsidR="002E1B27" w:rsidRPr="00553838" w:rsidRDefault="002E1B27" w:rsidP="002E1B2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  <w:t>_____________________________________</w:t>
      </w:r>
    </w:p>
    <w:p w14:paraId="26CE417F" w14:textId="77777777" w:rsidR="002E1B27" w:rsidRPr="00553838" w:rsidRDefault="002E1B27" w:rsidP="002E1B2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  <w:t>First &amp; Last Name</w:t>
      </w:r>
    </w:p>
    <w:p w14:paraId="51B37AC7" w14:textId="77777777" w:rsidR="002E1B27" w:rsidRPr="00553838" w:rsidRDefault="002E1B27" w:rsidP="002E1B2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  <w:t>Address</w:t>
      </w:r>
    </w:p>
    <w:p w14:paraId="6D7A15BB" w14:textId="77777777" w:rsidR="002E1B27" w:rsidRPr="00553838" w:rsidRDefault="002E1B27" w:rsidP="002E1B2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  <w:t>Phone Number</w:t>
      </w:r>
    </w:p>
    <w:p w14:paraId="7FA0A748" w14:textId="77777777" w:rsidR="002E1B27" w:rsidRPr="00553838" w:rsidRDefault="002E1B27" w:rsidP="002E1B2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</w:r>
      <w:r w:rsidRPr="00553838">
        <w:rPr>
          <w:rFonts w:cs="Times New Roman"/>
          <w:szCs w:val="24"/>
        </w:rPr>
        <w:tab/>
        <w:t xml:space="preserve">Email </w:t>
      </w:r>
    </w:p>
    <w:p w14:paraId="7CFC88A6" w14:textId="77777777" w:rsidR="00DE7314" w:rsidRPr="00553838" w:rsidRDefault="00DE7314" w:rsidP="00DE731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553838">
        <w:rPr>
          <w:rFonts w:cs="Times New Roman"/>
          <w:b/>
          <w:bCs/>
          <w:szCs w:val="24"/>
        </w:rPr>
        <w:br w:type="page"/>
      </w:r>
    </w:p>
    <w:p w14:paraId="64210DB3" w14:textId="77777777" w:rsidR="003D639E" w:rsidRDefault="003D639E" w:rsidP="003D639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CERTIFICATE OF SERVICE</w:t>
      </w:r>
    </w:p>
    <w:p w14:paraId="63177659" w14:textId="77777777" w:rsidR="003D639E" w:rsidRDefault="003D639E" w:rsidP="003D639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6242ADF" w14:textId="77777777" w:rsidR="003D639E" w:rsidRDefault="003D639E" w:rsidP="003D639E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I hereby certify that a true and correct copy of this document has been served on _______________________ by _________ on this the ____ day of ___________ 20__.</w:t>
      </w:r>
    </w:p>
    <w:p w14:paraId="048D6E21" w14:textId="77777777" w:rsidR="003D639E" w:rsidRDefault="003D639E" w:rsidP="003D639E">
      <w:pPr>
        <w:spacing w:line="480" w:lineRule="auto"/>
        <w:rPr>
          <w:rFonts w:cs="Times New Roman"/>
          <w:szCs w:val="24"/>
        </w:rPr>
      </w:pPr>
    </w:p>
    <w:p w14:paraId="40C6958C" w14:textId="77777777" w:rsidR="003D639E" w:rsidRDefault="003D639E" w:rsidP="003D639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D63E01F" w14:textId="77777777" w:rsidR="003D639E" w:rsidRDefault="003D639E" w:rsidP="003D639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B99CAF3" w14:textId="77777777" w:rsidR="003D639E" w:rsidRDefault="003D639E" w:rsidP="003D639E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</w:t>
      </w:r>
    </w:p>
    <w:p w14:paraId="4D6D4CD4" w14:textId="3E957DD7" w:rsidR="00E41C6F" w:rsidRPr="003D639E" w:rsidRDefault="003D639E" w:rsidP="003D639E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First &amp; Last Name</w:t>
      </w:r>
    </w:p>
    <w:sectPr w:rsidR="00E41C6F" w:rsidRPr="003D6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3721"/>
    <w:multiLevelType w:val="hybridMultilevel"/>
    <w:tmpl w:val="113A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2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3s7Q0tDAzN7Iwt7BQ0lEKTi0uzszPAykwrgUA0aHa4CwAAAA="/>
  </w:docVars>
  <w:rsids>
    <w:rsidRoot w:val="00DE7314"/>
    <w:rsid w:val="001B0C77"/>
    <w:rsid w:val="00265996"/>
    <w:rsid w:val="002B15C0"/>
    <w:rsid w:val="002E1B27"/>
    <w:rsid w:val="002F3A17"/>
    <w:rsid w:val="003D639E"/>
    <w:rsid w:val="00544646"/>
    <w:rsid w:val="00553838"/>
    <w:rsid w:val="007D1696"/>
    <w:rsid w:val="008D76EB"/>
    <w:rsid w:val="00C9284D"/>
    <w:rsid w:val="00DE7314"/>
    <w:rsid w:val="00E41C6F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52C6"/>
  <w15:chartTrackingRefBased/>
  <w15:docId w15:val="{74345105-E871-4B68-9B0E-C43C907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31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1A"/>
    <w:basedOn w:val="Normal"/>
    <w:next w:val="Normal"/>
    <w:autoRedefine/>
    <w:uiPriority w:val="39"/>
    <w:unhideWhenUsed/>
    <w:qFormat/>
    <w:rsid w:val="00FE5373"/>
    <w:pPr>
      <w:jc w:val="center"/>
    </w:pPr>
    <w:rPr>
      <w:rFonts w:eastAsiaTheme="minorHAnsi" w:cstheme="minorBidi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Eischens, Christina</dc:creator>
  <cp:keywords/>
  <dc:description/>
  <cp:lastModifiedBy>Eischens, Christina</cp:lastModifiedBy>
  <cp:revision>7</cp:revision>
  <dcterms:created xsi:type="dcterms:W3CDTF">2022-07-08T16:05:00Z</dcterms:created>
  <dcterms:modified xsi:type="dcterms:W3CDTF">2023-08-14T19:06:00Z</dcterms:modified>
</cp:coreProperties>
</file>